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 xml:space="preserve">Eu,___________________________________ orientador de Mestrado do </w:t>
      </w:r>
      <w:r w:rsidR="0042093C">
        <w:rPr>
          <w:rFonts w:ascii="Arial" w:hAnsi="Arial" w:cs="Arial"/>
        </w:rPr>
        <w:t xml:space="preserve">Mestrado Acadêmico em Virologia </w:t>
      </w:r>
      <w:r>
        <w:rPr>
          <w:rFonts w:ascii="Arial" w:hAnsi="Arial" w:cs="Arial"/>
        </w:rPr>
        <w:t>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>
        <w:rPr>
          <w:rFonts w:ascii="Arial" w:hAnsi="Arial" w:cs="Arial"/>
        </w:rPr>
        <w:t>Hamburgo,_</w:t>
      </w:r>
      <w:proofErr w:type="gramEnd"/>
      <w:r>
        <w:rPr>
          <w:rFonts w:ascii="Arial" w:hAnsi="Arial" w:cs="Arial"/>
        </w:rPr>
        <w:t xml:space="preserve">____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78490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693D8D" w:rsidP="00693D8D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50F715" wp14:editId="0823CA5B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22BA3"/>
    <w:rsid w:val="00150017"/>
    <w:rsid w:val="00404193"/>
    <w:rsid w:val="0042093C"/>
    <w:rsid w:val="0065742C"/>
    <w:rsid w:val="00693D8D"/>
    <w:rsid w:val="006B6404"/>
    <w:rsid w:val="0078490F"/>
    <w:rsid w:val="00B350BD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7D9E-898D-4F46-8FFB-86EA3F51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6</cp:revision>
  <cp:lastPrinted>2015-02-09T17:36:00Z</cp:lastPrinted>
  <dcterms:created xsi:type="dcterms:W3CDTF">2016-06-30T16:35:00Z</dcterms:created>
  <dcterms:modified xsi:type="dcterms:W3CDTF">2017-08-10T17:19:00Z</dcterms:modified>
</cp:coreProperties>
</file>